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74237" w:rsidRDefault="00D47C0B" w:rsidP="00D47C0B">
      <w:pPr>
        <w:jc w:val="center"/>
        <w:rPr>
          <w:rFonts w:ascii="Times New Roman" w:hAnsi="Times New Roman" w:cs="Times New Roman"/>
          <w:b/>
          <w:sz w:val="24"/>
          <w:szCs w:val="24"/>
        </w:rPr>
      </w:pPr>
      <w:r w:rsidRPr="00774237">
        <w:rPr>
          <w:rFonts w:ascii="Times New Roman" w:hAnsi="Times New Roman" w:cs="Times New Roman"/>
          <w:b/>
          <w:sz w:val="24"/>
          <w:szCs w:val="24"/>
        </w:rPr>
        <w:t>Reservoir rocks</w:t>
      </w:r>
    </w:p>
    <w:p w:rsidR="00D47C0B" w:rsidRPr="00774237" w:rsidRDefault="00D47C0B">
      <w:pPr>
        <w:rPr>
          <w:rFonts w:ascii="Times New Roman" w:hAnsi="Times New Roman" w:cs="Times New Roman"/>
          <w:b/>
          <w:sz w:val="24"/>
          <w:szCs w:val="24"/>
        </w:rPr>
      </w:pPr>
      <w:r w:rsidRPr="00774237">
        <w:rPr>
          <w:rFonts w:ascii="Times New Roman" w:hAnsi="Times New Roman" w:cs="Times New Roman"/>
          <w:sz w:val="24"/>
          <w:szCs w:val="24"/>
        </w:rPr>
        <w:t xml:space="preserve">The Principal requirement for the occurrence of petroleum is </w:t>
      </w:r>
      <w:r w:rsidRPr="00774237">
        <w:rPr>
          <w:rFonts w:ascii="Times New Roman" w:hAnsi="Times New Roman" w:cs="Times New Roman"/>
          <w:b/>
          <w:sz w:val="24"/>
          <w:szCs w:val="24"/>
        </w:rPr>
        <w:t xml:space="preserve">porous </w:t>
      </w:r>
      <w:r w:rsidRPr="00774237">
        <w:rPr>
          <w:rFonts w:ascii="Times New Roman" w:hAnsi="Times New Roman" w:cs="Times New Roman"/>
          <w:sz w:val="24"/>
          <w:szCs w:val="24"/>
        </w:rPr>
        <w:t>and</w:t>
      </w:r>
      <w:r w:rsidRPr="00774237">
        <w:rPr>
          <w:rFonts w:ascii="Times New Roman" w:hAnsi="Times New Roman" w:cs="Times New Roman"/>
          <w:b/>
          <w:sz w:val="24"/>
          <w:szCs w:val="24"/>
        </w:rPr>
        <w:t xml:space="preserve"> permeable rock. </w:t>
      </w:r>
    </w:p>
    <w:p w:rsidR="00D47C0B" w:rsidRPr="00774237" w:rsidRDefault="00D47C0B">
      <w:pPr>
        <w:rPr>
          <w:rFonts w:ascii="Times New Roman" w:hAnsi="Times New Roman" w:cs="Times New Roman"/>
          <w:sz w:val="24"/>
          <w:szCs w:val="24"/>
        </w:rPr>
      </w:pPr>
      <w:r w:rsidRPr="00774237">
        <w:rPr>
          <w:rFonts w:ascii="Times New Roman" w:hAnsi="Times New Roman" w:cs="Times New Roman"/>
          <w:sz w:val="24"/>
          <w:szCs w:val="24"/>
        </w:rPr>
        <w:t xml:space="preserve">Sandstone and carbonate rocks are porous and permeable commonly serve as </w:t>
      </w:r>
      <w:proofErr w:type="gramStart"/>
      <w:r w:rsidRPr="00774237">
        <w:rPr>
          <w:rFonts w:ascii="Times New Roman" w:hAnsi="Times New Roman" w:cs="Times New Roman"/>
          <w:sz w:val="24"/>
          <w:szCs w:val="24"/>
        </w:rPr>
        <w:t>a rock so serve</w:t>
      </w:r>
      <w:proofErr w:type="gramEnd"/>
      <w:r w:rsidRPr="00774237">
        <w:rPr>
          <w:rFonts w:ascii="Times New Roman" w:hAnsi="Times New Roman" w:cs="Times New Roman"/>
          <w:sz w:val="24"/>
          <w:szCs w:val="24"/>
        </w:rPr>
        <w:t xml:space="preserve"> that accumulation of petroleum is possible and the rock that contain petroleum is called reservoir rock.</w:t>
      </w:r>
    </w:p>
    <w:p w:rsidR="00D47C0B" w:rsidRPr="00774237" w:rsidRDefault="00D47C0B">
      <w:pPr>
        <w:rPr>
          <w:rFonts w:ascii="Times New Roman" w:hAnsi="Times New Roman" w:cs="Times New Roman"/>
          <w:sz w:val="24"/>
          <w:szCs w:val="24"/>
        </w:rPr>
      </w:pPr>
      <w:r w:rsidRPr="00774237">
        <w:rPr>
          <w:rFonts w:ascii="Times New Roman" w:hAnsi="Times New Roman" w:cs="Times New Roman"/>
          <w:sz w:val="24"/>
          <w:szCs w:val="24"/>
        </w:rPr>
        <w:t>The porous and permeable reservoir is deformed or obstructed in a manner that further migration is checked and the petroleum is trapped.</w:t>
      </w:r>
    </w:p>
    <w:p w:rsidR="00D47C0B" w:rsidRPr="00774237" w:rsidRDefault="008B25EC">
      <w:pPr>
        <w:rPr>
          <w:rFonts w:ascii="Times New Roman" w:hAnsi="Times New Roman" w:cs="Times New Roman"/>
          <w:noProof/>
          <w:sz w:val="24"/>
          <w:szCs w:val="24"/>
        </w:rPr>
      </w:pPr>
      <w:r w:rsidRPr="00774237">
        <w:rPr>
          <w:rFonts w:ascii="Times New Roman" w:hAnsi="Times New Roman" w:cs="Times New Roman"/>
          <w:noProof/>
          <w:sz w:val="24"/>
          <w:szCs w:val="24"/>
        </w:rPr>
        <w:tab/>
      </w:r>
      <w:r w:rsidRPr="00774237">
        <w:rPr>
          <w:rFonts w:ascii="Times New Roman" w:hAnsi="Times New Roman" w:cs="Times New Roman"/>
          <w:noProof/>
          <w:sz w:val="24"/>
          <w:szCs w:val="24"/>
        </w:rPr>
        <w:tab/>
      </w:r>
      <w:r w:rsidRPr="00774237">
        <w:rPr>
          <w:rFonts w:ascii="Times New Roman" w:hAnsi="Times New Roman" w:cs="Times New Roman"/>
          <w:noProof/>
          <w:sz w:val="24"/>
          <w:szCs w:val="24"/>
        </w:rPr>
        <w:tab/>
      </w:r>
      <w:r w:rsidRPr="00774237">
        <w:rPr>
          <w:rFonts w:ascii="Times New Roman" w:hAnsi="Times New Roman" w:cs="Times New Roman"/>
          <w:noProof/>
          <w:sz w:val="24"/>
          <w:szCs w:val="24"/>
        </w:rPr>
        <w:tab/>
      </w:r>
      <w:r w:rsidRPr="00774237">
        <w:rPr>
          <w:rFonts w:ascii="Times New Roman" w:hAnsi="Times New Roman" w:cs="Times New Roman"/>
          <w:noProof/>
          <w:sz w:val="24"/>
          <w:szCs w:val="24"/>
        </w:rPr>
        <w:tab/>
      </w:r>
      <w:r w:rsidRPr="00774237">
        <w:rPr>
          <w:rFonts w:ascii="Times New Roman" w:hAnsi="Times New Roman" w:cs="Times New Roman"/>
          <w:noProof/>
          <w:sz w:val="24"/>
          <w:szCs w:val="24"/>
        </w:rPr>
        <w:drawing>
          <wp:inline distT="0" distB="0" distL="0" distR="0">
            <wp:extent cx="1990725" cy="2295525"/>
            <wp:effectExtent l="19050" t="0" r="9525" b="0"/>
            <wp:docPr id="2" name="Picture 1" descr="How is petroleum formed? | Petroleum engineering, Geophysics, O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is petroleum formed? | Petroleum engineering, Geophysics, Oil ..."/>
                    <pic:cNvPicPr>
                      <a:picLocks noChangeAspect="1" noChangeArrowheads="1"/>
                    </pic:cNvPicPr>
                  </pic:nvPicPr>
                  <pic:blipFill>
                    <a:blip r:embed="rId5"/>
                    <a:srcRect/>
                    <a:stretch>
                      <a:fillRect/>
                    </a:stretch>
                  </pic:blipFill>
                  <pic:spPr bwMode="auto">
                    <a:xfrm>
                      <a:off x="0" y="0"/>
                      <a:ext cx="1990725" cy="2295525"/>
                    </a:xfrm>
                    <a:prstGeom prst="rect">
                      <a:avLst/>
                    </a:prstGeom>
                    <a:noFill/>
                    <a:ln w="9525">
                      <a:noFill/>
                      <a:miter lim="800000"/>
                      <a:headEnd/>
                      <a:tailEnd/>
                    </a:ln>
                  </pic:spPr>
                </pic:pic>
              </a:graphicData>
            </a:graphic>
          </wp:inline>
        </w:drawing>
      </w:r>
      <w:r w:rsidRPr="00774237">
        <w:rPr>
          <w:rFonts w:ascii="Times New Roman" w:hAnsi="Times New Roman" w:cs="Times New Roman"/>
          <w:noProof/>
          <w:sz w:val="24"/>
          <w:szCs w:val="24"/>
        </w:rPr>
        <w:t xml:space="preserve"> Fig. 1 </w:t>
      </w:r>
    </w:p>
    <w:p w:rsidR="008B25EC" w:rsidRPr="00774237" w:rsidRDefault="008B25EC">
      <w:pPr>
        <w:rPr>
          <w:rFonts w:ascii="Times New Roman" w:hAnsi="Times New Roman" w:cs="Times New Roman"/>
          <w:noProof/>
          <w:sz w:val="24"/>
          <w:szCs w:val="24"/>
        </w:rPr>
      </w:pPr>
      <w:r w:rsidRPr="00774237">
        <w:rPr>
          <w:rFonts w:ascii="Times New Roman" w:hAnsi="Times New Roman" w:cs="Times New Roman"/>
          <w:noProof/>
          <w:sz w:val="24"/>
          <w:szCs w:val="24"/>
        </w:rPr>
        <w:t>In this diagram (Fig.1)  it is shown that accumulation of petroleum is coming from same side and hence structural trapping happens duie to faulting and folding of rocks.</w:t>
      </w:r>
    </w:p>
    <w:p w:rsidR="008B25EC" w:rsidRPr="00774237" w:rsidRDefault="008B25EC" w:rsidP="008B25EC">
      <w:pPr>
        <w:jc w:val="center"/>
        <w:rPr>
          <w:rFonts w:ascii="Times New Roman" w:hAnsi="Times New Roman" w:cs="Times New Roman"/>
          <w:b/>
          <w:noProof/>
          <w:sz w:val="24"/>
          <w:szCs w:val="24"/>
        </w:rPr>
      </w:pPr>
      <w:r w:rsidRPr="00774237">
        <w:rPr>
          <w:rFonts w:ascii="Times New Roman" w:hAnsi="Times New Roman" w:cs="Times New Roman"/>
          <w:b/>
          <w:noProof/>
          <w:sz w:val="24"/>
          <w:szCs w:val="24"/>
        </w:rPr>
        <w:t>Petroleum reserves consist of  three essential  elements</w:t>
      </w:r>
    </w:p>
    <w:p w:rsidR="008B25EC" w:rsidRPr="00774237" w:rsidRDefault="008B25EC" w:rsidP="008B25EC">
      <w:pPr>
        <w:pStyle w:val="ListParagraph"/>
        <w:numPr>
          <w:ilvl w:val="0"/>
          <w:numId w:val="1"/>
        </w:numPr>
        <w:rPr>
          <w:rFonts w:ascii="Times New Roman" w:hAnsi="Times New Roman" w:cs="Times New Roman"/>
          <w:sz w:val="24"/>
          <w:szCs w:val="24"/>
        </w:rPr>
      </w:pPr>
      <w:r w:rsidRPr="00774237">
        <w:rPr>
          <w:rFonts w:ascii="Times New Roman" w:hAnsi="Times New Roman" w:cs="Times New Roman"/>
          <w:sz w:val="24"/>
          <w:szCs w:val="24"/>
        </w:rPr>
        <w:t>The reservoir rocks</w:t>
      </w:r>
    </w:p>
    <w:p w:rsidR="008B25EC" w:rsidRPr="00774237" w:rsidRDefault="008B25EC" w:rsidP="008B25EC">
      <w:pPr>
        <w:pStyle w:val="ListParagraph"/>
        <w:numPr>
          <w:ilvl w:val="0"/>
          <w:numId w:val="1"/>
        </w:numPr>
        <w:rPr>
          <w:rFonts w:ascii="Times New Roman" w:hAnsi="Times New Roman" w:cs="Times New Roman"/>
          <w:sz w:val="24"/>
          <w:szCs w:val="24"/>
        </w:rPr>
      </w:pPr>
      <w:r w:rsidRPr="00774237">
        <w:rPr>
          <w:rFonts w:ascii="Times New Roman" w:hAnsi="Times New Roman" w:cs="Times New Roman"/>
          <w:sz w:val="24"/>
          <w:szCs w:val="24"/>
        </w:rPr>
        <w:t>Pore space or voids</w:t>
      </w:r>
    </w:p>
    <w:p w:rsidR="008B25EC" w:rsidRPr="00774237" w:rsidRDefault="008B25EC" w:rsidP="008B25EC">
      <w:pPr>
        <w:pStyle w:val="ListParagraph"/>
        <w:numPr>
          <w:ilvl w:val="0"/>
          <w:numId w:val="1"/>
        </w:numPr>
        <w:rPr>
          <w:rFonts w:ascii="Times New Roman" w:hAnsi="Times New Roman" w:cs="Times New Roman"/>
          <w:sz w:val="24"/>
          <w:szCs w:val="24"/>
        </w:rPr>
      </w:pPr>
      <w:r w:rsidRPr="00774237">
        <w:rPr>
          <w:rFonts w:ascii="Times New Roman" w:hAnsi="Times New Roman" w:cs="Times New Roman"/>
          <w:sz w:val="24"/>
          <w:szCs w:val="24"/>
        </w:rPr>
        <w:t>Reservoir traps</w:t>
      </w:r>
    </w:p>
    <w:p w:rsidR="008B25EC" w:rsidRPr="00774237" w:rsidRDefault="008B25EC" w:rsidP="008B25EC">
      <w:pPr>
        <w:pStyle w:val="ListParagraph"/>
        <w:numPr>
          <w:ilvl w:val="0"/>
          <w:numId w:val="2"/>
        </w:numPr>
        <w:rPr>
          <w:rFonts w:ascii="Times New Roman" w:hAnsi="Times New Roman" w:cs="Times New Roman"/>
          <w:b/>
          <w:sz w:val="24"/>
          <w:szCs w:val="24"/>
        </w:rPr>
      </w:pPr>
      <w:r w:rsidRPr="00774237">
        <w:rPr>
          <w:rFonts w:ascii="Times New Roman" w:hAnsi="Times New Roman" w:cs="Times New Roman"/>
          <w:b/>
          <w:sz w:val="24"/>
          <w:szCs w:val="24"/>
        </w:rPr>
        <w:t xml:space="preserve">The Reservoir Rocks: </w:t>
      </w:r>
    </w:p>
    <w:p w:rsidR="008B25EC" w:rsidRPr="00774237" w:rsidRDefault="005600B7" w:rsidP="005600B7">
      <w:pPr>
        <w:pStyle w:val="ListParagraph"/>
        <w:rPr>
          <w:rFonts w:ascii="Times New Roman" w:hAnsi="Times New Roman" w:cs="Times New Roman"/>
          <w:sz w:val="24"/>
          <w:szCs w:val="24"/>
        </w:rPr>
      </w:pPr>
      <w:r w:rsidRPr="00774237">
        <w:rPr>
          <w:rFonts w:ascii="Times New Roman" w:hAnsi="Times New Roman" w:cs="Times New Roman"/>
          <w:sz w:val="24"/>
          <w:szCs w:val="24"/>
        </w:rPr>
        <w:t xml:space="preserve">Any rock that contain inter pores may be form reservoir rock. Practically all reservoir rocks are </w:t>
      </w:r>
      <w:proofErr w:type="spellStart"/>
      <w:r w:rsidRPr="00774237">
        <w:rPr>
          <w:rFonts w:ascii="Times New Roman" w:hAnsi="Times New Roman" w:cs="Times New Roman"/>
          <w:sz w:val="24"/>
          <w:szCs w:val="24"/>
        </w:rPr>
        <w:t>unmetamorphosed</w:t>
      </w:r>
      <w:proofErr w:type="spellEnd"/>
      <w:r w:rsidRPr="00774237">
        <w:rPr>
          <w:rFonts w:ascii="Times New Roman" w:hAnsi="Times New Roman" w:cs="Times New Roman"/>
          <w:sz w:val="24"/>
          <w:szCs w:val="24"/>
        </w:rPr>
        <w:t xml:space="preserve"> sedimentary </w:t>
      </w:r>
      <w:proofErr w:type="gramStart"/>
      <w:r w:rsidRPr="00774237">
        <w:rPr>
          <w:rFonts w:ascii="Times New Roman" w:hAnsi="Times New Roman" w:cs="Times New Roman"/>
          <w:sz w:val="24"/>
          <w:szCs w:val="24"/>
        </w:rPr>
        <w:t xml:space="preserve">rock  </w:t>
      </w:r>
      <w:proofErr w:type="spellStart"/>
      <w:r w:rsidRPr="00774237">
        <w:rPr>
          <w:rFonts w:ascii="Times New Roman" w:hAnsi="Times New Roman" w:cs="Times New Roman"/>
          <w:sz w:val="24"/>
          <w:szCs w:val="24"/>
        </w:rPr>
        <w:t>eg</w:t>
      </w:r>
      <w:proofErr w:type="spellEnd"/>
      <w:proofErr w:type="gramEnd"/>
      <w:r w:rsidRPr="00774237">
        <w:rPr>
          <w:rFonts w:ascii="Times New Roman" w:hAnsi="Times New Roman" w:cs="Times New Roman"/>
          <w:sz w:val="24"/>
          <w:szCs w:val="24"/>
        </w:rPr>
        <w:t xml:space="preserve">. Sandstone, dolomite however some rocks like shale and igneous rock found to be </w:t>
      </w:r>
      <w:proofErr w:type="spellStart"/>
      <w:r w:rsidRPr="00774237">
        <w:rPr>
          <w:rFonts w:ascii="Times New Roman" w:hAnsi="Times New Roman" w:cs="Times New Roman"/>
          <w:sz w:val="24"/>
          <w:szCs w:val="24"/>
        </w:rPr>
        <w:t>occurying</w:t>
      </w:r>
      <w:proofErr w:type="spellEnd"/>
      <w:r w:rsidRPr="00774237">
        <w:rPr>
          <w:rFonts w:ascii="Times New Roman" w:hAnsi="Times New Roman" w:cs="Times New Roman"/>
          <w:sz w:val="24"/>
          <w:szCs w:val="24"/>
        </w:rPr>
        <w:t xml:space="preserve"> as reservoir rock.</w:t>
      </w:r>
    </w:p>
    <w:p w:rsidR="005600B7" w:rsidRPr="00774237" w:rsidRDefault="005600B7" w:rsidP="005600B7">
      <w:pPr>
        <w:pStyle w:val="ListParagraph"/>
        <w:rPr>
          <w:rFonts w:ascii="Times New Roman" w:hAnsi="Times New Roman" w:cs="Times New Roman"/>
          <w:sz w:val="24"/>
          <w:szCs w:val="24"/>
        </w:rPr>
      </w:pPr>
    </w:p>
    <w:p w:rsidR="005600B7" w:rsidRPr="00774237" w:rsidRDefault="005600B7" w:rsidP="005600B7">
      <w:pPr>
        <w:pStyle w:val="ListParagraph"/>
        <w:rPr>
          <w:rFonts w:ascii="Times New Roman" w:hAnsi="Times New Roman" w:cs="Times New Roman"/>
          <w:b/>
          <w:sz w:val="24"/>
          <w:szCs w:val="24"/>
        </w:rPr>
      </w:pPr>
      <w:r w:rsidRPr="00774237">
        <w:rPr>
          <w:rFonts w:ascii="Times New Roman" w:hAnsi="Times New Roman" w:cs="Times New Roman"/>
          <w:b/>
          <w:sz w:val="24"/>
          <w:szCs w:val="24"/>
        </w:rPr>
        <w:t xml:space="preserve">Classification of Reservoir Rock </w:t>
      </w:r>
    </w:p>
    <w:p w:rsidR="005600B7" w:rsidRPr="00774237" w:rsidRDefault="005600B7" w:rsidP="005600B7">
      <w:pPr>
        <w:pStyle w:val="ListParagraph"/>
        <w:numPr>
          <w:ilvl w:val="0"/>
          <w:numId w:val="3"/>
        </w:numPr>
        <w:rPr>
          <w:rFonts w:ascii="Times New Roman" w:hAnsi="Times New Roman" w:cs="Times New Roman"/>
          <w:sz w:val="24"/>
          <w:szCs w:val="24"/>
        </w:rPr>
      </w:pPr>
      <w:proofErr w:type="spellStart"/>
      <w:r w:rsidRPr="00774237">
        <w:rPr>
          <w:rFonts w:ascii="Times New Roman" w:hAnsi="Times New Roman" w:cs="Times New Roman"/>
          <w:sz w:val="24"/>
          <w:szCs w:val="24"/>
        </w:rPr>
        <w:t>Clastic</w:t>
      </w:r>
      <w:proofErr w:type="spellEnd"/>
      <w:r w:rsidRPr="00774237">
        <w:rPr>
          <w:rFonts w:ascii="Times New Roman" w:hAnsi="Times New Roman" w:cs="Times New Roman"/>
          <w:sz w:val="24"/>
          <w:szCs w:val="24"/>
        </w:rPr>
        <w:t xml:space="preserve"> or fragmental reservoir</w:t>
      </w:r>
    </w:p>
    <w:p w:rsidR="005600B7" w:rsidRPr="00774237" w:rsidRDefault="005600B7" w:rsidP="005600B7">
      <w:pPr>
        <w:pStyle w:val="ListParagraph"/>
        <w:numPr>
          <w:ilvl w:val="0"/>
          <w:numId w:val="3"/>
        </w:numPr>
        <w:rPr>
          <w:rFonts w:ascii="Times New Roman" w:hAnsi="Times New Roman" w:cs="Times New Roman"/>
          <w:sz w:val="24"/>
          <w:szCs w:val="24"/>
        </w:rPr>
      </w:pPr>
      <w:r w:rsidRPr="00774237">
        <w:rPr>
          <w:rFonts w:ascii="Times New Roman" w:hAnsi="Times New Roman" w:cs="Times New Roman"/>
          <w:sz w:val="24"/>
          <w:szCs w:val="24"/>
        </w:rPr>
        <w:t>Chemical and biochemical (Precipitates )</w:t>
      </w:r>
    </w:p>
    <w:p w:rsidR="005600B7" w:rsidRDefault="005600B7" w:rsidP="005600B7">
      <w:pPr>
        <w:pStyle w:val="ListParagraph"/>
        <w:numPr>
          <w:ilvl w:val="0"/>
          <w:numId w:val="3"/>
        </w:numPr>
        <w:rPr>
          <w:rFonts w:ascii="Times New Roman" w:hAnsi="Times New Roman" w:cs="Times New Roman"/>
          <w:sz w:val="24"/>
          <w:szCs w:val="24"/>
        </w:rPr>
      </w:pPr>
      <w:r w:rsidRPr="00774237">
        <w:rPr>
          <w:rFonts w:ascii="Times New Roman" w:hAnsi="Times New Roman" w:cs="Times New Roman"/>
          <w:sz w:val="24"/>
          <w:szCs w:val="24"/>
        </w:rPr>
        <w:t>Miscellaneous</w:t>
      </w:r>
    </w:p>
    <w:p w:rsidR="00774237" w:rsidRPr="00774237" w:rsidRDefault="00774237" w:rsidP="00774237">
      <w:pPr>
        <w:rPr>
          <w:rFonts w:ascii="Times New Roman" w:hAnsi="Times New Roman" w:cs="Times New Roman"/>
          <w:sz w:val="24"/>
          <w:szCs w:val="24"/>
        </w:rPr>
      </w:pPr>
    </w:p>
    <w:p w:rsidR="00F716C0" w:rsidRPr="00774237" w:rsidRDefault="00F716C0" w:rsidP="00F716C0">
      <w:pPr>
        <w:pStyle w:val="ListParagraph"/>
        <w:numPr>
          <w:ilvl w:val="0"/>
          <w:numId w:val="4"/>
        </w:numPr>
        <w:rPr>
          <w:rFonts w:ascii="Times New Roman" w:hAnsi="Times New Roman" w:cs="Times New Roman"/>
          <w:b/>
          <w:sz w:val="24"/>
          <w:szCs w:val="24"/>
          <w:u w:val="single"/>
        </w:rPr>
      </w:pPr>
      <w:proofErr w:type="spellStart"/>
      <w:r w:rsidRPr="00774237">
        <w:rPr>
          <w:rFonts w:ascii="Times New Roman" w:hAnsi="Times New Roman" w:cs="Times New Roman"/>
          <w:b/>
          <w:sz w:val="24"/>
          <w:szCs w:val="24"/>
          <w:u w:val="single"/>
        </w:rPr>
        <w:lastRenderedPageBreak/>
        <w:t>Clastic</w:t>
      </w:r>
      <w:proofErr w:type="spellEnd"/>
      <w:r w:rsidRPr="00774237">
        <w:rPr>
          <w:rFonts w:ascii="Times New Roman" w:hAnsi="Times New Roman" w:cs="Times New Roman"/>
          <w:b/>
          <w:sz w:val="24"/>
          <w:szCs w:val="24"/>
          <w:u w:val="single"/>
        </w:rPr>
        <w:t xml:space="preserve"> or Fragmental Reservoir :</w:t>
      </w:r>
    </w:p>
    <w:p w:rsidR="008B25EC" w:rsidRPr="00774237" w:rsidRDefault="00F716C0" w:rsidP="00F716C0">
      <w:pPr>
        <w:ind w:firstLine="720"/>
        <w:rPr>
          <w:rFonts w:ascii="Times New Roman" w:hAnsi="Times New Roman" w:cs="Times New Roman"/>
          <w:sz w:val="24"/>
          <w:szCs w:val="24"/>
        </w:rPr>
      </w:pPr>
      <w:r w:rsidRPr="00774237">
        <w:rPr>
          <w:rFonts w:ascii="Times New Roman" w:hAnsi="Times New Roman" w:cs="Times New Roman"/>
          <w:sz w:val="24"/>
          <w:szCs w:val="24"/>
        </w:rPr>
        <w:t xml:space="preserve">These are the rocks </w:t>
      </w:r>
      <w:proofErr w:type="spellStart"/>
      <w:r w:rsidRPr="00774237">
        <w:rPr>
          <w:rFonts w:ascii="Times New Roman" w:hAnsi="Times New Roman" w:cs="Times New Roman"/>
          <w:sz w:val="24"/>
          <w:szCs w:val="24"/>
        </w:rPr>
        <w:t>derieved</w:t>
      </w:r>
      <w:proofErr w:type="spellEnd"/>
      <w:r w:rsidRPr="00774237">
        <w:rPr>
          <w:rFonts w:ascii="Times New Roman" w:hAnsi="Times New Roman" w:cs="Times New Roman"/>
          <w:sz w:val="24"/>
          <w:szCs w:val="24"/>
        </w:rPr>
        <w:t xml:space="preserve"> from the mechanical disintegration of older rocks.  They are also called </w:t>
      </w:r>
      <w:proofErr w:type="spellStart"/>
      <w:r w:rsidRPr="00774237">
        <w:rPr>
          <w:rFonts w:ascii="Times New Roman" w:hAnsi="Times New Roman" w:cs="Times New Roman"/>
          <w:sz w:val="24"/>
          <w:szCs w:val="24"/>
        </w:rPr>
        <w:t>detrital</w:t>
      </w:r>
      <w:proofErr w:type="spellEnd"/>
      <w:r w:rsidRPr="00774237">
        <w:rPr>
          <w:rFonts w:ascii="Times New Roman" w:hAnsi="Times New Roman" w:cs="Times New Roman"/>
          <w:sz w:val="24"/>
          <w:szCs w:val="24"/>
        </w:rPr>
        <w:t xml:space="preserve"> </w:t>
      </w:r>
      <w:proofErr w:type="spellStart"/>
      <w:r w:rsidRPr="00774237">
        <w:rPr>
          <w:rFonts w:ascii="Times New Roman" w:hAnsi="Times New Roman" w:cs="Times New Roman"/>
          <w:sz w:val="24"/>
          <w:szCs w:val="24"/>
        </w:rPr>
        <w:t>vrocks</w:t>
      </w:r>
      <w:proofErr w:type="spellEnd"/>
      <w:r w:rsidRPr="00774237">
        <w:rPr>
          <w:rFonts w:ascii="Times New Roman" w:hAnsi="Times New Roman" w:cs="Times New Roman"/>
          <w:sz w:val="24"/>
          <w:szCs w:val="24"/>
        </w:rPr>
        <w:t xml:space="preserve"> and </w:t>
      </w:r>
      <w:proofErr w:type="gramStart"/>
      <w:r w:rsidRPr="00774237">
        <w:rPr>
          <w:rFonts w:ascii="Times New Roman" w:hAnsi="Times New Roman" w:cs="Times New Roman"/>
          <w:sz w:val="24"/>
          <w:szCs w:val="24"/>
        </w:rPr>
        <w:t>consists</w:t>
      </w:r>
      <w:proofErr w:type="gramEnd"/>
      <w:r w:rsidRPr="00774237">
        <w:rPr>
          <w:rFonts w:ascii="Times New Roman" w:hAnsi="Times New Roman" w:cs="Times New Roman"/>
          <w:sz w:val="24"/>
          <w:szCs w:val="24"/>
        </w:rPr>
        <w:t xml:space="preserve"> of particles varying in size from clay to pebbles and cobalt. Even the particles colloidal size may also present in </w:t>
      </w:r>
      <w:proofErr w:type="spellStart"/>
      <w:r w:rsidRPr="00774237">
        <w:rPr>
          <w:rFonts w:ascii="Times New Roman" w:hAnsi="Times New Roman" w:cs="Times New Roman"/>
          <w:sz w:val="24"/>
          <w:szCs w:val="24"/>
        </w:rPr>
        <w:t>clastic</w:t>
      </w:r>
      <w:proofErr w:type="spellEnd"/>
      <w:r w:rsidRPr="00774237">
        <w:rPr>
          <w:rFonts w:ascii="Times New Roman" w:hAnsi="Times New Roman" w:cs="Times New Roman"/>
          <w:sz w:val="24"/>
          <w:szCs w:val="24"/>
        </w:rPr>
        <w:t xml:space="preserve"> rocks.</w:t>
      </w:r>
    </w:p>
    <w:p w:rsidR="00F716C0" w:rsidRPr="00774237" w:rsidRDefault="00F716C0" w:rsidP="00F716C0">
      <w:pPr>
        <w:ind w:firstLine="720"/>
        <w:rPr>
          <w:rFonts w:ascii="Times New Roman" w:hAnsi="Times New Roman" w:cs="Times New Roman"/>
          <w:sz w:val="24"/>
          <w:szCs w:val="24"/>
        </w:rPr>
      </w:pPr>
      <w:r w:rsidRPr="00774237">
        <w:rPr>
          <w:rFonts w:ascii="Times New Roman" w:hAnsi="Times New Roman" w:cs="Times New Roman"/>
          <w:sz w:val="24"/>
          <w:szCs w:val="24"/>
        </w:rPr>
        <w:t xml:space="preserve">The character of any </w:t>
      </w:r>
      <w:proofErr w:type="spellStart"/>
      <w:r w:rsidRPr="00774237">
        <w:rPr>
          <w:rFonts w:ascii="Times New Roman" w:hAnsi="Times New Roman" w:cs="Times New Roman"/>
          <w:sz w:val="24"/>
          <w:szCs w:val="24"/>
        </w:rPr>
        <w:t>clastic</w:t>
      </w:r>
      <w:proofErr w:type="spellEnd"/>
      <w:r w:rsidRPr="00774237">
        <w:rPr>
          <w:rFonts w:ascii="Times New Roman" w:hAnsi="Times New Roman" w:cs="Times New Roman"/>
          <w:sz w:val="24"/>
          <w:szCs w:val="24"/>
        </w:rPr>
        <w:t xml:space="preserve"> rock depends upon following factors:-</w:t>
      </w:r>
    </w:p>
    <w:p w:rsidR="00F716C0" w:rsidRPr="00774237" w:rsidRDefault="00F716C0" w:rsidP="00F716C0">
      <w:pPr>
        <w:pStyle w:val="ListParagraph"/>
        <w:numPr>
          <w:ilvl w:val="0"/>
          <w:numId w:val="6"/>
        </w:numPr>
        <w:rPr>
          <w:rFonts w:ascii="Times New Roman" w:hAnsi="Times New Roman" w:cs="Times New Roman"/>
          <w:sz w:val="24"/>
          <w:szCs w:val="24"/>
        </w:rPr>
      </w:pPr>
      <w:r w:rsidRPr="00774237">
        <w:rPr>
          <w:rFonts w:ascii="Times New Roman" w:hAnsi="Times New Roman" w:cs="Times New Roman"/>
          <w:sz w:val="24"/>
          <w:szCs w:val="24"/>
        </w:rPr>
        <w:t>Nature of the source Rock</w:t>
      </w:r>
    </w:p>
    <w:p w:rsidR="00F716C0" w:rsidRPr="00774237" w:rsidRDefault="00F716C0" w:rsidP="00F716C0">
      <w:pPr>
        <w:pStyle w:val="ListParagraph"/>
        <w:numPr>
          <w:ilvl w:val="0"/>
          <w:numId w:val="6"/>
        </w:numPr>
        <w:rPr>
          <w:rFonts w:ascii="Times New Roman" w:hAnsi="Times New Roman" w:cs="Times New Roman"/>
          <w:sz w:val="24"/>
          <w:szCs w:val="24"/>
        </w:rPr>
      </w:pPr>
      <w:r w:rsidRPr="00774237">
        <w:rPr>
          <w:rFonts w:ascii="Times New Roman" w:hAnsi="Times New Roman" w:cs="Times New Roman"/>
          <w:sz w:val="24"/>
          <w:szCs w:val="24"/>
        </w:rPr>
        <w:t>Distance the grains was transported</w:t>
      </w:r>
    </w:p>
    <w:p w:rsidR="00F716C0" w:rsidRPr="00774237" w:rsidRDefault="00F716C0" w:rsidP="00F716C0">
      <w:pPr>
        <w:pStyle w:val="ListParagraph"/>
        <w:numPr>
          <w:ilvl w:val="0"/>
          <w:numId w:val="6"/>
        </w:numPr>
        <w:rPr>
          <w:rFonts w:ascii="Times New Roman" w:hAnsi="Times New Roman" w:cs="Times New Roman"/>
          <w:sz w:val="24"/>
          <w:szCs w:val="24"/>
        </w:rPr>
      </w:pPr>
      <w:r w:rsidRPr="00774237">
        <w:rPr>
          <w:rFonts w:ascii="Times New Roman" w:hAnsi="Times New Roman" w:cs="Times New Roman"/>
          <w:sz w:val="24"/>
          <w:szCs w:val="24"/>
        </w:rPr>
        <w:t xml:space="preserve">Climate </w:t>
      </w:r>
    </w:p>
    <w:p w:rsidR="00F716C0" w:rsidRPr="00774237" w:rsidRDefault="00F716C0" w:rsidP="00F716C0">
      <w:pPr>
        <w:pStyle w:val="ListParagraph"/>
        <w:numPr>
          <w:ilvl w:val="0"/>
          <w:numId w:val="6"/>
        </w:numPr>
        <w:rPr>
          <w:rFonts w:ascii="Times New Roman" w:hAnsi="Times New Roman" w:cs="Times New Roman"/>
          <w:sz w:val="24"/>
          <w:szCs w:val="24"/>
        </w:rPr>
      </w:pPr>
      <w:r w:rsidRPr="00774237">
        <w:rPr>
          <w:rFonts w:ascii="Times New Roman" w:hAnsi="Times New Roman" w:cs="Times New Roman"/>
          <w:sz w:val="24"/>
          <w:szCs w:val="24"/>
        </w:rPr>
        <w:t>The steepness of the gradient</w:t>
      </w:r>
    </w:p>
    <w:p w:rsidR="00F716C0" w:rsidRPr="00774237" w:rsidRDefault="00F716C0" w:rsidP="00F716C0">
      <w:pPr>
        <w:pStyle w:val="ListParagraph"/>
        <w:numPr>
          <w:ilvl w:val="0"/>
          <w:numId w:val="6"/>
        </w:numPr>
        <w:rPr>
          <w:rFonts w:ascii="Times New Roman" w:hAnsi="Times New Roman" w:cs="Times New Roman"/>
          <w:sz w:val="24"/>
          <w:szCs w:val="24"/>
        </w:rPr>
      </w:pPr>
      <w:r w:rsidRPr="00774237">
        <w:rPr>
          <w:rFonts w:ascii="Times New Roman" w:hAnsi="Times New Roman" w:cs="Times New Roman"/>
          <w:sz w:val="24"/>
          <w:szCs w:val="24"/>
        </w:rPr>
        <w:t>The transporting agencies</w:t>
      </w:r>
    </w:p>
    <w:p w:rsidR="00F716C0" w:rsidRPr="00774237" w:rsidRDefault="00F716C0" w:rsidP="00F716C0">
      <w:pPr>
        <w:pStyle w:val="ListParagraph"/>
        <w:numPr>
          <w:ilvl w:val="0"/>
          <w:numId w:val="6"/>
        </w:numPr>
        <w:rPr>
          <w:rFonts w:ascii="Times New Roman" w:hAnsi="Times New Roman" w:cs="Times New Roman"/>
          <w:sz w:val="24"/>
          <w:szCs w:val="24"/>
        </w:rPr>
      </w:pPr>
      <w:r w:rsidRPr="00774237">
        <w:rPr>
          <w:rFonts w:ascii="Times New Roman" w:hAnsi="Times New Roman" w:cs="Times New Roman"/>
          <w:sz w:val="24"/>
          <w:szCs w:val="24"/>
        </w:rPr>
        <w:t>The biochemical condition of an area of deposition</w:t>
      </w:r>
    </w:p>
    <w:p w:rsidR="00F716C0" w:rsidRPr="00774237" w:rsidRDefault="00F716C0" w:rsidP="00F716C0">
      <w:pPr>
        <w:pStyle w:val="ListParagraph"/>
        <w:numPr>
          <w:ilvl w:val="0"/>
          <w:numId w:val="6"/>
        </w:numPr>
        <w:rPr>
          <w:rFonts w:ascii="Times New Roman" w:hAnsi="Times New Roman" w:cs="Times New Roman"/>
          <w:sz w:val="24"/>
          <w:szCs w:val="24"/>
        </w:rPr>
      </w:pPr>
      <w:r w:rsidRPr="00774237">
        <w:rPr>
          <w:rFonts w:ascii="Times New Roman" w:hAnsi="Times New Roman" w:cs="Times New Roman"/>
          <w:sz w:val="24"/>
          <w:szCs w:val="24"/>
        </w:rPr>
        <w:t>Distance from the shore</w:t>
      </w:r>
    </w:p>
    <w:p w:rsidR="00F716C0" w:rsidRPr="00774237" w:rsidRDefault="00F716C0" w:rsidP="00F716C0">
      <w:pPr>
        <w:pStyle w:val="ListParagraph"/>
        <w:numPr>
          <w:ilvl w:val="0"/>
          <w:numId w:val="6"/>
        </w:numPr>
        <w:rPr>
          <w:rFonts w:ascii="Times New Roman" w:hAnsi="Times New Roman" w:cs="Times New Roman"/>
          <w:sz w:val="24"/>
          <w:szCs w:val="24"/>
        </w:rPr>
      </w:pPr>
      <w:r w:rsidRPr="00774237">
        <w:rPr>
          <w:rFonts w:ascii="Times New Roman" w:hAnsi="Times New Roman" w:cs="Times New Roman"/>
          <w:sz w:val="24"/>
          <w:szCs w:val="24"/>
        </w:rPr>
        <w:t>The agencies by which the particles are sorted</w:t>
      </w:r>
    </w:p>
    <w:p w:rsidR="00F716C0" w:rsidRPr="00774237" w:rsidRDefault="00F716C0" w:rsidP="00F716C0">
      <w:pPr>
        <w:pStyle w:val="ListParagraph"/>
        <w:numPr>
          <w:ilvl w:val="0"/>
          <w:numId w:val="6"/>
        </w:numPr>
        <w:rPr>
          <w:rFonts w:ascii="Times New Roman" w:hAnsi="Times New Roman" w:cs="Times New Roman"/>
          <w:sz w:val="24"/>
          <w:szCs w:val="24"/>
        </w:rPr>
      </w:pPr>
      <w:r w:rsidRPr="00774237">
        <w:rPr>
          <w:rFonts w:ascii="Times New Roman" w:hAnsi="Times New Roman" w:cs="Times New Roman"/>
          <w:sz w:val="24"/>
          <w:szCs w:val="24"/>
        </w:rPr>
        <w:t>The depth of the Water</w:t>
      </w:r>
    </w:p>
    <w:p w:rsidR="00F716C0" w:rsidRPr="00774237" w:rsidRDefault="00F716C0" w:rsidP="00F716C0">
      <w:pPr>
        <w:rPr>
          <w:rFonts w:ascii="Times New Roman" w:hAnsi="Times New Roman" w:cs="Times New Roman"/>
          <w:sz w:val="24"/>
          <w:szCs w:val="24"/>
        </w:rPr>
      </w:pPr>
      <w:r w:rsidRPr="00774237">
        <w:rPr>
          <w:rFonts w:ascii="Times New Roman" w:hAnsi="Times New Roman" w:cs="Times New Roman"/>
          <w:sz w:val="24"/>
          <w:szCs w:val="24"/>
        </w:rPr>
        <w:t xml:space="preserve">Cementing material is chiefly a chemical or biochemical deposit or clay that has </w:t>
      </w:r>
      <w:proofErr w:type="spellStart"/>
      <w:r w:rsidRPr="00774237">
        <w:rPr>
          <w:rFonts w:ascii="Times New Roman" w:hAnsi="Times New Roman" w:cs="Times New Roman"/>
          <w:sz w:val="24"/>
          <w:szCs w:val="24"/>
        </w:rPr>
        <w:t>infiltered</w:t>
      </w:r>
      <w:proofErr w:type="spellEnd"/>
      <w:r w:rsidRPr="00774237">
        <w:rPr>
          <w:rFonts w:ascii="Times New Roman" w:hAnsi="Times New Roman" w:cs="Times New Roman"/>
          <w:sz w:val="24"/>
          <w:szCs w:val="24"/>
        </w:rPr>
        <w:t xml:space="preserve"> around both, the larger particles and the matrix particles.</w:t>
      </w:r>
    </w:p>
    <w:p w:rsidR="00F716C0" w:rsidRPr="00774237" w:rsidRDefault="00F716C0" w:rsidP="00F716C0">
      <w:pPr>
        <w:rPr>
          <w:rFonts w:ascii="Times New Roman" w:hAnsi="Times New Roman" w:cs="Times New Roman"/>
          <w:sz w:val="24"/>
          <w:szCs w:val="24"/>
        </w:rPr>
      </w:pPr>
      <w:proofErr w:type="gramStart"/>
      <w:r w:rsidRPr="00774237">
        <w:rPr>
          <w:rFonts w:ascii="Times New Roman" w:hAnsi="Times New Roman" w:cs="Times New Roman"/>
          <w:sz w:val="24"/>
          <w:szCs w:val="24"/>
        </w:rPr>
        <w:t xml:space="preserve">Matrix of a </w:t>
      </w:r>
      <w:proofErr w:type="spellStart"/>
      <w:r w:rsidRPr="00774237">
        <w:rPr>
          <w:rFonts w:ascii="Times New Roman" w:hAnsi="Times New Roman" w:cs="Times New Roman"/>
          <w:sz w:val="24"/>
          <w:szCs w:val="24"/>
        </w:rPr>
        <w:t>clastic</w:t>
      </w:r>
      <w:proofErr w:type="spellEnd"/>
      <w:r w:rsidRPr="00774237">
        <w:rPr>
          <w:rFonts w:ascii="Times New Roman" w:hAnsi="Times New Roman" w:cs="Times New Roman"/>
          <w:sz w:val="24"/>
          <w:szCs w:val="24"/>
        </w:rPr>
        <w:t xml:space="preserve"> rock consist</w:t>
      </w:r>
      <w:proofErr w:type="gramEnd"/>
      <w:r w:rsidRPr="00774237">
        <w:rPr>
          <w:rFonts w:ascii="Times New Roman" w:hAnsi="Times New Roman" w:cs="Times New Roman"/>
          <w:sz w:val="24"/>
          <w:szCs w:val="24"/>
        </w:rPr>
        <w:t xml:space="preserve"> of a particles distinctly smaller than the average that partially or entirely filled the interstices between the larger grains.</w:t>
      </w:r>
    </w:p>
    <w:p w:rsidR="0055104C" w:rsidRPr="00774237" w:rsidRDefault="0055104C" w:rsidP="00F716C0">
      <w:pPr>
        <w:rPr>
          <w:rFonts w:ascii="Times New Roman" w:hAnsi="Times New Roman" w:cs="Times New Roman"/>
          <w:sz w:val="24"/>
          <w:szCs w:val="24"/>
        </w:rPr>
      </w:pPr>
      <w:r w:rsidRPr="00774237">
        <w:rPr>
          <w:rFonts w:ascii="Times New Roman" w:hAnsi="Times New Roman" w:cs="Times New Roman"/>
          <w:sz w:val="24"/>
          <w:szCs w:val="24"/>
        </w:rPr>
        <w:t xml:space="preserve">So, the porosity of </w:t>
      </w:r>
      <w:proofErr w:type="spellStart"/>
      <w:r w:rsidRPr="00774237">
        <w:rPr>
          <w:rFonts w:ascii="Times New Roman" w:hAnsi="Times New Roman" w:cs="Times New Roman"/>
          <w:sz w:val="24"/>
          <w:szCs w:val="24"/>
        </w:rPr>
        <w:t>clastic</w:t>
      </w:r>
      <w:proofErr w:type="spellEnd"/>
      <w:r w:rsidRPr="00774237">
        <w:rPr>
          <w:rFonts w:ascii="Times New Roman" w:hAnsi="Times New Roman" w:cs="Times New Roman"/>
          <w:sz w:val="24"/>
          <w:szCs w:val="24"/>
        </w:rPr>
        <w:t xml:space="preserve"> rock </w:t>
      </w:r>
      <w:proofErr w:type="gramStart"/>
      <w:r w:rsidRPr="00774237">
        <w:rPr>
          <w:rFonts w:ascii="Times New Roman" w:hAnsi="Times New Roman" w:cs="Times New Roman"/>
          <w:sz w:val="24"/>
          <w:szCs w:val="24"/>
        </w:rPr>
        <w:t>depend</w:t>
      </w:r>
      <w:proofErr w:type="gramEnd"/>
      <w:r w:rsidRPr="00774237">
        <w:rPr>
          <w:rFonts w:ascii="Times New Roman" w:hAnsi="Times New Roman" w:cs="Times New Roman"/>
          <w:sz w:val="24"/>
          <w:szCs w:val="24"/>
        </w:rPr>
        <w:t xml:space="preserve"> upon the cementing and matrix amount. A good </w:t>
      </w:r>
      <w:proofErr w:type="spellStart"/>
      <w:r w:rsidRPr="00774237">
        <w:rPr>
          <w:rFonts w:ascii="Times New Roman" w:hAnsi="Times New Roman" w:cs="Times New Roman"/>
          <w:sz w:val="24"/>
          <w:szCs w:val="24"/>
        </w:rPr>
        <w:t>clastic</w:t>
      </w:r>
      <w:proofErr w:type="spellEnd"/>
      <w:r w:rsidRPr="00774237">
        <w:rPr>
          <w:rFonts w:ascii="Times New Roman" w:hAnsi="Times New Roman" w:cs="Times New Roman"/>
          <w:sz w:val="24"/>
          <w:szCs w:val="24"/>
        </w:rPr>
        <w:t xml:space="preserve"> rock become reservoir if they have insufficient amount of cementing and matrix amount is present, </w:t>
      </w:r>
      <w:proofErr w:type="spellStart"/>
      <w:proofErr w:type="gramStart"/>
      <w:r w:rsidRPr="00774237">
        <w:rPr>
          <w:rFonts w:ascii="Times New Roman" w:hAnsi="Times New Roman" w:cs="Times New Roman"/>
          <w:sz w:val="24"/>
          <w:szCs w:val="24"/>
        </w:rPr>
        <w:t>i.e</w:t>
      </w:r>
      <w:proofErr w:type="spellEnd"/>
      <w:r w:rsidRPr="00774237">
        <w:rPr>
          <w:rFonts w:ascii="Times New Roman" w:hAnsi="Times New Roman" w:cs="Times New Roman"/>
          <w:sz w:val="24"/>
          <w:szCs w:val="24"/>
        </w:rPr>
        <w:t xml:space="preserve">  in</w:t>
      </w:r>
      <w:proofErr w:type="gramEnd"/>
      <w:r w:rsidRPr="00774237">
        <w:rPr>
          <w:rFonts w:ascii="Times New Roman" w:hAnsi="Times New Roman" w:cs="Times New Roman"/>
          <w:sz w:val="24"/>
          <w:szCs w:val="24"/>
        </w:rPr>
        <w:t xml:space="preserve"> minimum amount. </w:t>
      </w:r>
      <w:proofErr w:type="spellStart"/>
      <w:proofErr w:type="gramStart"/>
      <w:r w:rsidRPr="00774237">
        <w:rPr>
          <w:rFonts w:ascii="Times New Roman" w:hAnsi="Times New Roman" w:cs="Times New Roman"/>
          <w:sz w:val="24"/>
          <w:szCs w:val="24"/>
        </w:rPr>
        <w:t>Eg</w:t>
      </w:r>
      <w:proofErr w:type="spellEnd"/>
      <w:r w:rsidRPr="00774237">
        <w:rPr>
          <w:rFonts w:ascii="Times New Roman" w:hAnsi="Times New Roman" w:cs="Times New Roman"/>
          <w:sz w:val="24"/>
          <w:szCs w:val="24"/>
        </w:rPr>
        <w:t>.</w:t>
      </w:r>
      <w:proofErr w:type="gramEnd"/>
      <w:r w:rsidRPr="00774237">
        <w:rPr>
          <w:rFonts w:ascii="Times New Roman" w:hAnsi="Times New Roman" w:cs="Times New Roman"/>
          <w:sz w:val="24"/>
          <w:szCs w:val="24"/>
        </w:rPr>
        <w:t xml:space="preserve"> Sandstone, Conglomerate, </w:t>
      </w:r>
      <w:proofErr w:type="spellStart"/>
      <w:r w:rsidRPr="00774237">
        <w:rPr>
          <w:rFonts w:ascii="Times New Roman" w:hAnsi="Times New Roman" w:cs="Times New Roman"/>
          <w:sz w:val="24"/>
          <w:szCs w:val="24"/>
        </w:rPr>
        <w:t>Arkose</w:t>
      </w:r>
      <w:proofErr w:type="spellEnd"/>
      <w:r w:rsidRPr="00774237">
        <w:rPr>
          <w:rFonts w:ascii="Times New Roman" w:hAnsi="Times New Roman" w:cs="Times New Roman"/>
          <w:sz w:val="24"/>
          <w:szCs w:val="24"/>
        </w:rPr>
        <w:t xml:space="preserve">, </w:t>
      </w:r>
      <w:proofErr w:type="spellStart"/>
      <w:proofErr w:type="gramStart"/>
      <w:r w:rsidRPr="00774237">
        <w:rPr>
          <w:rFonts w:ascii="Times New Roman" w:hAnsi="Times New Roman" w:cs="Times New Roman"/>
          <w:sz w:val="24"/>
          <w:szCs w:val="24"/>
        </w:rPr>
        <w:t>Graywake</w:t>
      </w:r>
      <w:proofErr w:type="spellEnd"/>
      <w:r w:rsidRPr="00774237">
        <w:rPr>
          <w:rFonts w:ascii="Times New Roman" w:hAnsi="Times New Roman" w:cs="Times New Roman"/>
          <w:sz w:val="24"/>
          <w:szCs w:val="24"/>
        </w:rPr>
        <w:t xml:space="preserve">  and</w:t>
      </w:r>
      <w:proofErr w:type="gramEnd"/>
      <w:r w:rsidRPr="00774237">
        <w:rPr>
          <w:rFonts w:ascii="Times New Roman" w:hAnsi="Times New Roman" w:cs="Times New Roman"/>
          <w:sz w:val="24"/>
          <w:szCs w:val="24"/>
        </w:rPr>
        <w:t xml:space="preserve"> siltstone are by far the most common fragmental reservoir.</w:t>
      </w:r>
    </w:p>
    <w:p w:rsidR="0055104C" w:rsidRPr="00774237" w:rsidRDefault="0055104C" w:rsidP="0055104C">
      <w:pPr>
        <w:pStyle w:val="ListParagraph"/>
        <w:numPr>
          <w:ilvl w:val="0"/>
          <w:numId w:val="4"/>
        </w:numPr>
        <w:rPr>
          <w:rFonts w:ascii="Times New Roman" w:hAnsi="Times New Roman" w:cs="Times New Roman"/>
          <w:b/>
          <w:sz w:val="24"/>
          <w:szCs w:val="24"/>
          <w:u w:val="single"/>
        </w:rPr>
      </w:pPr>
      <w:r w:rsidRPr="00774237">
        <w:rPr>
          <w:rFonts w:ascii="Times New Roman" w:hAnsi="Times New Roman" w:cs="Times New Roman"/>
          <w:b/>
          <w:sz w:val="24"/>
          <w:szCs w:val="24"/>
          <w:u w:val="single"/>
        </w:rPr>
        <w:t>Chemical and Biochemical Reservoir :</w:t>
      </w:r>
    </w:p>
    <w:p w:rsidR="0055104C" w:rsidRPr="00774237" w:rsidRDefault="0055104C" w:rsidP="0055104C">
      <w:pPr>
        <w:rPr>
          <w:rFonts w:ascii="Times New Roman" w:hAnsi="Times New Roman" w:cs="Times New Roman"/>
          <w:sz w:val="24"/>
          <w:szCs w:val="24"/>
        </w:rPr>
      </w:pPr>
      <w:r w:rsidRPr="00774237">
        <w:rPr>
          <w:rFonts w:ascii="Times New Roman" w:hAnsi="Times New Roman" w:cs="Times New Roman"/>
          <w:sz w:val="24"/>
          <w:szCs w:val="24"/>
        </w:rPr>
        <w:t xml:space="preserve">                    The reservoir </w:t>
      </w:r>
      <w:proofErr w:type="gramStart"/>
      <w:r w:rsidRPr="00774237">
        <w:rPr>
          <w:rFonts w:ascii="Times New Roman" w:hAnsi="Times New Roman" w:cs="Times New Roman"/>
          <w:sz w:val="24"/>
          <w:szCs w:val="24"/>
        </w:rPr>
        <w:t>rock consist</w:t>
      </w:r>
      <w:proofErr w:type="gramEnd"/>
      <w:r w:rsidRPr="00774237">
        <w:rPr>
          <w:rFonts w:ascii="Times New Roman" w:hAnsi="Times New Roman" w:cs="Times New Roman"/>
          <w:sz w:val="24"/>
          <w:szCs w:val="24"/>
        </w:rPr>
        <w:t xml:space="preserve"> chiefly of chemical and biochemical precipitation. The mineral present in these rocks were precipitated at the place where the rock is present and were not transported.</w:t>
      </w:r>
    </w:p>
    <w:p w:rsidR="0055104C" w:rsidRPr="00774237" w:rsidRDefault="0055104C" w:rsidP="0055104C">
      <w:pPr>
        <w:rPr>
          <w:rFonts w:ascii="Times New Roman" w:hAnsi="Times New Roman" w:cs="Times New Roman"/>
          <w:sz w:val="24"/>
          <w:szCs w:val="24"/>
        </w:rPr>
      </w:pPr>
      <w:proofErr w:type="spellStart"/>
      <w:proofErr w:type="gramStart"/>
      <w:r w:rsidRPr="00774237">
        <w:rPr>
          <w:rFonts w:ascii="Times New Roman" w:hAnsi="Times New Roman" w:cs="Times New Roman"/>
          <w:sz w:val="24"/>
          <w:szCs w:val="24"/>
        </w:rPr>
        <w:t>Eg</w:t>
      </w:r>
      <w:proofErr w:type="spellEnd"/>
      <w:r w:rsidRPr="00774237">
        <w:rPr>
          <w:rFonts w:ascii="Times New Roman" w:hAnsi="Times New Roman" w:cs="Times New Roman"/>
          <w:sz w:val="24"/>
          <w:szCs w:val="24"/>
        </w:rPr>
        <w:t>.</w:t>
      </w:r>
      <w:proofErr w:type="gramEnd"/>
      <w:r w:rsidRPr="00774237">
        <w:rPr>
          <w:rFonts w:ascii="Times New Roman" w:hAnsi="Times New Roman" w:cs="Times New Roman"/>
          <w:sz w:val="24"/>
          <w:szCs w:val="24"/>
        </w:rPr>
        <w:t xml:space="preserve"> Limestone and Dolomite are most common reservoir of chemical and biochemical precipitate.</w:t>
      </w:r>
    </w:p>
    <w:p w:rsidR="0055104C" w:rsidRPr="00774237" w:rsidRDefault="0055104C" w:rsidP="0055104C">
      <w:pPr>
        <w:rPr>
          <w:rFonts w:ascii="Times New Roman" w:hAnsi="Times New Roman" w:cs="Times New Roman"/>
          <w:sz w:val="24"/>
          <w:szCs w:val="24"/>
        </w:rPr>
      </w:pPr>
      <w:r w:rsidRPr="00774237">
        <w:rPr>
          <w:rFonts w:ascii="Times New Roman" w:hAnsi="Times New Roman" w:cs="Times New Roman"/>
          <w:sz w:val="24"/>
          <w:szCs w:val="24"/>
        </w:rPr>
        <w:tab/>
        <w:t>Mark and chalk they also serve as good precipitate reservoir.</w:t>
      </w:r>
    </w:p>
    <w:p w:rsidR="0055104C" w:rsidRPr="00774237" w:rsidRDefault="0055104C" w:rsidP="0055104C">
      <w:pPr>
        <w:rPr>
          <w:rFonts w:ascii="Times New Roman" w:hAnsi="Times New Roman" w:cs="Times New Roman"/>
          <w:sz w:val="24"/>
          <w:szCs w:val="24"/>
        </w:rPr>
      </w:pPr>
      <w:r w:rsidRPr="00774237">
        <w:rPr>
          <w:rFonts w:ascii="Times New Roman" w:hAnsi="Times New Roman" w:cs="Times New Roman"/>
          <w:sz w:val="24"/>
          <w:szCs w:val="24"/>
        </w:rPr>
        <w:tab/>
        <w:t xml:space="preserve">They basically consists of Carbonates, Calcite, And sometimes Calcium magnesium Carbonate </w:t>
      </w:r>
      <w:proofErr w:type="gramStart"/>
      <w:r w:rsidRPr="00774237">
        <w:rPr>
          <w:rFonts w:ascii="Times New Roman" w:hAnsi="Times New Roman" w:cs="Times New Roman"/>
          <w:sz w:val="24"/>
          <w:szCs w:val="24"/>
        </w:rPr>
        <w:t>as  well</w:t>
      </w:r>
      <w:proofErr w:type="gramEnd"/>
      <w:r w:rsidRPr="00774237">
        <w:rPr>
          <w:rFonts w:ascii="Times New Roman" w:hAnsi="Times New Roman" w:cs="Times New Roman"/>
          <w:sz w:val="24"/>
          <w:szCs w:val="24"/>
        </w:rPr>
        <w:t>.</w:t>
      </w:r>
    </w:p>
    <w:p w:rsidR="0055104C" w:rsidRPr="00774237" w:rsidRDefault="0055104C" w:rsidP="0055104C">
      <w:pPr>
        <w:rPr>
          <w:rFonts w:ascii="Times New Roman" w:hAnsi="Times New Roman" w:cs="Times New Roman"/>
          <w:sz w:val="24"/>
          <w:szCs w:val="24"/>
        </w:rPr>
      </w:pPr>
      <w:r w:rsidRPr="00774237">
        <w:rPr>
          <w:rFonts w:ascii="Times New Roman" w:hAnsi="Times New Roman" w:cs="Times New Roman"/>
          <w:sz w:val="24"/>
          <w:szCs w:val="24"/>
        </w:rPr>
        <w:t xml:space="preserve">     Limestone and dolomite reservoir of biochemical contain significant quantities of biological remain along with normal chemically</w:t>
      </w:r>
      <w:r w:rsidR="00774237" w:rsidRPr="00774237">
        <w:rPr>
          <w:rFonts w:ascii="Times New Roman" w:hAnsi="Times New Roman" w:cs="Times New Roman"/>
          <w:sz w:val="24"/>
          <w:szCs w:val="24"/>
        </w:rPr>
        <w:t xml:space="preserve"> precipitate material. The main biochemical agents in </w:t>
      </w:r>
      <w:r w:rsidR="00774237" w:rsidRPr="00774237">
        <w:rPr>
          <w:rFonts w:ascii="Times New Roman" w:hAnsi="Times New Roman" w:cs="Times New Roman"/>
          <w:sz w:val="24"/>
          <w:szCs w:val="24"/>
        </w:rPr>
        <w:lastRenderedPageBreak/>
        <w:t xml:space="preserve">forming </w:t>
      </w:r>
      <w:proofErr w:type="spellStart"/>
      <w:r w:rsidR="00774237" w:rsidRPr="00774237">
        <w:rPr>
          <w:rFonts w:ascii="Times New Roman" w:hAnsi="Times New Roman" w:cs="Times New Roman"/>
          <w:sz w:val="24"/>
          <w:szCs w:val="24"/>
        </w:rPr>
        <w:t>limestones</w:t>
      </w:r>
      <w:proofErr w:type="spellEnd"/>
      <w:r w:rsidR="00774237" w:rsidRPr="00774237">
        <w:rPr>
          <w:rFonts w:ascii="Times New Roman" w:hAnsi="Times New Roman" w:cs="Times New Roman"/>
          <w:sz w:val="24"/>
          <w:szCs w:val="24"/>
        </w:rPr>
        <w:t xml:space="preserve"> are algae, bacteria, corals, foraminifera, </w:t>
      </w:r>
      <w:proofErr w:type="spellStart"/>
      <w:r w:rsidR="00774237" w:rsidRPr="00774237">
        <w:rPr>
          <w:rFonts w:ascii="Times New Roman" w:hAnsi="Times New Roman" w:cs="Times New Roman"/>
          <w:sz w:val="24"/>
          <w:szCs w:val="24"/>
        </w:rPr>
        <w:t>bryozon</w:t>
      </w:r>
      <w:proofErr w:type="spellEnd"/>
      <w:r w:rsidR="00774237" w:rsidRPr="00774237">
        <w:rPr>
          <w:rFonts w:ascii="Times New Roman" w:hAnsi="Times New Roman" w:cs="Times New Roman"/>
          <w:sz w:val="24"/>
          <w:szCs w:val="24"/>
        </w:rPr>
        <w:t xml:space="preserve">, brachiopods and </w:t>
      </w:r>
      <w:proofErr w:type="spellStart"/>
      <w:r w:rsidR="00774237" w:rsidRPr="00774237">
        <w:rPr>
          <w:rFonts w:ascii="Times New Roman" w:hAnsi="Times New Roman" w:cs="Times New Roman"/>
          <w:sz w:val="24"/>
          <w:szCs w:val="24"/>
        </w:rPr>
        <w:t>molluscas</w:t>
      </w:r>
      <w:proofErr w:type="spellEnd"/>
      <w:r w:rsidR="00774237" w:rsidRPr="00774237">
        <w:rPr>
          <w:rFonts w:ascii="Times New Roman" w:hAnsi="Times New Roman" w:cs="Times New Roman"/>
          <w:sz w:val="24"/>
          <w:szCs w:val="24"/>
        </w:rPr>
        <w:t>, of these algae are the most important as rock builders and they are considered the chief lying secreting agents. The carbonate secreted by living organism is mostly calcium carbonate in the form of either calcite or aragonite.</w:t>
      </w:r>
    </w:p>
    <w:p w:rsidR="0055104C" w:rsidRPr="00774237" w:rsidRDefault="00774237" w:rsidP="00774237">
      <w:pPr>
        <w:pStyle w:val="ListParagraph"/>
        <w:numPr>
          <w:ilvl w:val="0"/>
          <w:numId w:val="4"/>
        </w:numPr>
        <w:rPr>
          <w:rFonts w:ascii="Times New Roman" w:hAnsi="Times New Roman" w:cs="Times New Roman"/>
          <w:b/>
          <w:sz w:val="24"/>
          <w:szCs w:val="24"/>
          <w:u w:val="single"/>
        </w:rPr>
      </w:pPr>
      <w:r w:rsidRPr="00774237">
        <w:rPr>
          <w:rFonts w:ascii="Times New Roman" w:hAnsi="Times New Roman" w:cs="Times New Roman"/>
          <w:b/>
          <w:sz w:val="24"/>
          <w:szCs w:val="24"/>
          <w:u w:val="single"/>
        </w:rPr>
        <w:t>Miscellaneous Reservoirs Rocks</w:t>
      </w:r>
    </w:p>
    <w:p w:rsidR="00774237" w:rsidRPr="00774237" w:rsidRDefault="00774237" w:rsidP="00774237">
      <w:pPr>
        <w:pStyle w:val="ListParagraph"/>
        <w:rPr>
          <w:rFonts w:ascii="Times New Roman" w:hAnsi="Times New Roman" w:cs="Times New Roman"/>
          <w:sz w:val="24"/>
          <w:szCs w:val="24"/>
        </w:rPr>
      </w:pPr>
      <w:r w:rsidRPr="00774237">
        <w:rPr>
          <w:rFonts w:ascii="Times New Roman" w:hAnsi="Times New Roman" w:cs="Times New Roman"/>
          <w:sz w:val="24"/>
          <w:szCs w:val="24"/>
        </w:rPr>
        <w:t>Include the igneous and metamorphic rock and the presence of interconnected voids have often made them good reservoir rock, In such rocks the movement of petroleum may takes place also along the bedding planes or foliation plane or  unconformity planes.</w:t>
      </w:r>
    </w:p>
    <w:sectPr w:rsidR="00774237" w:rsidRPr="007742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96D78"/>
    <w:multiLevelType w:val="hybridMultilevel"/>
    <w:tmpl w:val="68C4A58E"/>
    <w:lvl w:ilvl="0" w:tplc="D9BA4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FD314E"/>
    <w:multiLevelType w:val="hybridMultilevel"/>
    <w:tmpl w:val="7BB4058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1C938AE"/>
    <w:multiLevelType w:val="hybridMultilevel"/>
    <w:tmpl w:val="F00E0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A2ED2"/>
    <w:multiLevelType w:val="hybridMultilevel"/>
    <w:tmpl w:val="18003CA0"/>
    <w:lvl w:ilvl="0" w:tplc="06008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6F1713"/>
    <w:multiLevelType w:val="hybridMultilevel"/>
    <w:tmpl w:val="5F084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912EB1"/>
    <w:multiLevelType w:val="hybridMultilevel"/>
    <w:tmpl w:val="5ABA1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47C0B"/>
    <w:rsid w:val="0055104C"/>
    <w:rsid w:val="005600B7"/>
    <w:rsid w:val="00774237"/>
    <w:rsid w:val="008B25EC"/>
    <w:rsid w:val="00D47C0B"/>
    <w:rsid w:val="00F71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C0B"/>
    <w:rPr>
      <w:rFonts w:ascii="Tahoma" w:hAnsi="Tahoma" w:cs="Tahoma"/>
      <w:sz w:val="16"/>
      <w:szCs w:val="16"/>
    </w:rPr>
  </w:style>
  <w:style w:type="paragraph" w:styleId="ListParagraph">
    <w:name w:val="List Paragraph"/>
    <w:basedOn w:val="Normal"/>
    <w:uiPriority w:val="34"/>
    <w:qFormat/>
    <w:rsid w:val="008B25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2020-05-26T14:42:00Z</dcterms:created>
  <dcterms:modified xsi:type="dcterms:W3CDTF">2020-05-26T15:45:00Z</dcterms:modified>
</cp:coreProperties>
</file>